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6B3D" w14:textId="432A1C7D" w:rsidR="00930784" w:rsidRDefault="00930784" w:rsidP="00930784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595B49">
        <w:rPr>
          <w:noProof/>
        </w:rPr>
        <w:drawing>
          <wp:anchor distT="0" distB="0" distL="114300" distR="114300" simplePos="0" relativeHeight="251658240" behindDoc="1" locked="0" layoutInCell="1" allowOverlap="1" wp14:anchorId="5731A8F0" wp14:editId="56C99CF4">
            <wp:simplePos x="0" y="0"/>
            <wp:positionH relativeFrom="column">
              <wp:posOffset>4781550</wp:posOffset>
            </wp:positionH>
            <wp:positionV relativeFrom="paragraph">
              <wp:posOffset>-859790</wp:posOffset>
            </wp:positionV>
            <wp:extent cx="1647825" cy="1552575"/>
            <wp:effectExtent l="0" t="0" r="9525" b="9525"/>
            <wp:wrapNone/>
            <wp:docPr id="22" name="Picture 22" descr="C:\Users\hislop\Downloads\health based environmental assessments for the home and workpl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slop\Downloads\health based environmental assessments for the home and workplac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1BFBB" w14:textId="5AFD5170" w:rsidR="00715A6F" w:rsidRPr="00427D3B" w:rsidRDefault="00715A6F" w:rsidP="00930784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427D3B">
        <w:rPr>
          <w:rFonts w:cstheme="minorHAnsi"/>
        </w:rPr>
        <w:t>TO:</w:t>
      </w:r>
      <w:r w:rsidRPr="00427D3B">
        <w:rPr>
          <w:rFonts w:cstheme="minorHAnsi"/>
        </w:rPr>
        <w:tab/>
        <w:t>Building Biology WA</w:t>
      </w:r>
    </w:p>
    <w:p w14:paraId="195507D4" w14:textId="77777777" w:rsidR="00715A6F" w:rsidRPr="00427D3B" w:rsidRDefault="00715A6F" w:rsidP="00930784">
      <w:p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427D3B">
        <w:rPr>
          <w:rFonts w:cstheme="minorHAnsi"/>
        </w:rPr>
        <w:t>Unit 1</w:t>
      </w:r>
    </w:p>
    <w:p w14:paraId="239CE955" w14:textId="77777777" w:rsidR="00715A6F" w:rsidRPr="00427D3B" w:rsidRDefault="00715A6F" w:rsidP="00930784">
      <w:p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427D3B">
        <w:rPr>
          <w:rFonts w:cstheme="minorHAnsi"/>
        </w:rPr>
        <w:t>22 Grand Boulevard</w:t>
      </w:r>
    </w:p>
    <w:p w14:paraId="3AC036ED" w14:textId="765B3213" w:rsidR="00715A6F" w:rsidRPr="00427D3B" w:rsidRDefault="00715A6F" w:rsidP="00930784">
      <w:p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427D3B">
        <w:rPr>
          <w:rFonts w:cstheme="minorHAnsi"/>
        </w:rPr>
        <w:t>JOONDALUP WA 6027</w:t>
      </w:r>
    </w:p>
    <w:p w14:paraId="78986104" w14:textId="77777777" w:rsidR="00715A6F" w:rsidRPr="00427D3B" w:rsidRDefault="00715A6F" w:rsidP="00930784">
      <w:pPr>
        <w:spacing w:after="0" w:line="360" w:lineRule="auto"/>
        <w:jc w:val="both"/>
        <w:rPr>
          <w:rFonts w:cstheme="minorHAnsi"/>
        </w:rPr>
      </w:pPr>
    </w:p>
    <w:p w14:paraId="4D87A6DC" w14:textId="7DCA005D" w:rsidR="00715A6F" w:rsidRPr="00427D3B" w:rsidRDefault="00715A6F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  <w:u w:val="single"/>
        </w:rPr>
      </w:pPr>
      <w:r w:rsidRPr="00427D3B">
        <w:rPr>
          <w:rFonts w:cstheme="minorHAnsi"/>
        </w:rPr>
        <w:t>Name of Referring Practitioner</w:t>
      </w:r>
      <w:r w:rsidR="00427D3B">
        <w:rPr>
          <w:rFonts w:cstheme="minorHAnsi"/>
        </w:rPr>
        <w:t xml:space="preserve">: </w:t>
      </w:r>
      <w:r w:rsidR="00427D3B">
        <w:rPr>
          <w:rFonts w:cstheme="minorHAnsi"/>
          <w:u w:val="single"/>
        </w:rPr>
        <w:tab/>
      </w:r>
    </w:p>
    <w:p w14:paraId="71A450E8" w14:textId="68272D33" w:rsidR="00715A6F" w:rsidRPr="00427D3B" w:rsidRDefault="00715A6F" w:rsidP="00930784">
      <w:pPr>
        <w:tabs>
          <w:tab w:val="right" w:pos="9356"/>
        </w:tabs>
        <w:spacing w:after="120" w:line="240" w:lineRule="auto"/>
        <w:jc w:val="both"/>
        <w:rPr>
          <w:rStyle w:val="ss-required-asterisk"/>
          <w:rFonts w:cstheme="minorHAnsi"/>
          <w:u w:val="single"/>
        </w:rPr>
      </w:pPr>
      <w:r w:rsidRPr="00427D3B">
        <w:rPr>
          <w:rFonts w:cstheme="minorHAnsi"/>
        </w:rPr>
        <w:t>Address of Referring Practitioner</w:t>
      </w:r>
      <w:r w:rsidR="00F560E0">
        <w:rPr>
          <w:rFonts w:cstheme="minorHAnsi"/>
        </w:rPr>
        <w:t>:</w:t>
      </w:r>
      <w:r w:rsidRPr="00427D3B">
        <w:rPr>
          <w:rFonts w:cstheme="minorHAnsi"/>
        </w:rPr>
        <w:t xml:space="preserve"> </w:t>
      </w:r>
      <w:r w:rsidR="00427D3B">
        <w:rPr>
          <w:rStyle w:val="ss-required-asterisk"/>
          <w:rFonts w:cstheme="minorHAnsi"/>
          <w:u w:val="single"/>
        </w:rPr>
        <w:tab/>
      </w:r>
    </w:p>
    <w:p w14:paraId="77F811B4" w14:textId="6FCC6FF1" w:rsidR="00715A6F" w:rsidRDefault="00427D3B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  <w:u w:val="single"/>
        </w:rPr>
      </w:pPr>
      <w:r>
        <w:rPr>
          <w:rStyle w:val="ss-required-asterisk"/>
          <w:rFonts w:cstheme="minorHAnsi"/>
          <w:u w:val="single"/>
        </w:rPr>
        <w:tab/>
      </w:r>
    </w:p>
    <w:p w14:paraId="02CC2FF7" w14:textId="285CE8B9" w:rsidR="00715A6F" w:rsidRDefault="00715A6F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  <w:u w:val="single"/>
        </w:rPr>
      </w:pPr>
      <w:r w:rsidRPr="00427D3B">
        <w:rPr>
          <w:rFonts w:cstheme="minorHAnsi"/>
        </w:rPr>
        <w:t xml:space="preserve">Phone No. </w:t>
      </w:r>
      <w:r w:rsidR="00F560E0">
        <w:rPr>
          <w:rFonts w:cstheme="minorHAnsi"/>
        </w:rPr>
        <w:t>of</w:t>
      </w:r>
      <w:r w:rsidRPr="00427D3B">
        <w:rPr>
          <w:rFonts w:cstheme="minorHAnsi"/>
        </w:rPr>
        <w:t xml:space="preserve"> Referring Practitioner</w:t>
      </w:r>
      <w:r w:rsidR="00427D3B">
        <w:rPr>
          <w:rFonts w:cstheme="minorHAnsi"/>
        </w:rPr>
        <w:t xml:space="preserve">: </w:t>
      </w:r>
      <w:r w:rsidR="00427D3B">
        <w:rPr>
          <w:rFonts w:cstheme="minorHAnsi"/>
          <w:u w:val="single"/>
        </w:rPr>
        <w:tab/>
      </w:r>
    </w:p>
    <w:p w14:paraId="4825956D" w14:textId="49A03E48" w:rsidR="00F560E0" w:rsidRPr="00F560E0" w:rsidRDefault="00F560E0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</w:rPr>
      </w:pPr>
      <w:r w:rsidRPr="00F560E0">
        <w:rPr>
          <w:rFonts w:cstheme="minorHAnsi"/>
        </w:rPr>
        <w:t xml:space="preserve">Email Address </w:t>
      </w:r>
      <w:r>
        <w:rPr>
          <w:rFonts w:cstheme="minorHAnsi"/>
        </w:rPr>
        <w:t xml:space="preserve">of </w:t>
      </w:r>
      <w:r w:rsidRPr="00F560E0">
        <w:rPr>
          <w:rFonts w:cstheme="minorHAnsi"/>
        </w:rPr>
        <w:t xml:space="preserve">Referring Practitioner: </w:t>
      </w:r>
      <w:r w:rsidRPr="00F560E0">
        <w:rPr>
          <w:rFonts w:cstheme="minorHAnsi"/>
          <w:u w:val="single"/>
        </w:rPr>
        <w:tab/>
      </w:r>
    </w:p>
    <w:p w14:paraId="6E58B6B9" w14:textId="6CF1A7FA" w:rsidR="00715A6F" w:rsidRPr="00427D3B" w:rsidRDefault="00715A6F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  <w:u w:val="single"/>
        </w:rPr>
      </w:pPr>
      <w:r w:rsidRPr="00427D3B">
        <w:rPr>
          <w:rFonts w:cstheme="minorHAnsi"/>
        </w:rPr>
        <w:t>Patient Full Name</w:t>
      </w:r>
      <w:r w:rsidR="00427D3B">
        <w:rPr>
          <w:rFonts w:cstheme="minorHAnsi"/>
        </w:rPr>
        <w:t xml:space="preserve">: </w:t>
      </w:r>
      <w:r w:rsidR="00427D3B">
        <w:rPr>
          <w:rFonts w:cstheme="minorHAnsi"/>
          <w:u w:val="single"/>
        </w:rPr>
        <w:tab/>
      </w:r>
    </w:p>
    <w:p w14:paraId="5C66C68D" w14:textId="7A6A240B" w:rsidR="00715A6F" w:rsidRDefault="00715A6F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  <w:u w:val="single"/>
        </w:rPr>
      </w:pPr>
      <w:r w:rsidRPr="00427D3B">
        <w:rPr>
          <w:rFonts w:cstheme="minorHAnsi"/>
        </w:rPr>
        <w:t>Patient Address</w:t>
      </w:r>
      <w:r w:rsidR="00427D3B">
        <w:rPr>
          <w:rFonts w:cstheme="minorHAnsi"/>
        </w:rPr>
        <w:t xml:space="preserve">: </w:t>
      </w:r>
      <w:r w:rsidR="00427D3B">
        <w:rPr>
          <w:rFonts w:cstheme="minorHAnsi"/>
          <w:u w:val="single"/>
        </w:rPr>
        <w:tab/>
      </w:r>
    </w:p>
    <w:p w14:paraId="54F5B5ED" w14:textId="52A091E4" w:rsidR="00427D3B" w:rsidRDefault="00427D3B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14:paraId="443BFDEE" w14:textId="794BC258" w:rsidR="00715A6F" w:rsidRPr="00427D3B" w:rsidRDefault="00715A6F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  <w:u w:val="single"/>
        </w:rPr>
      </w:pPr>
      <w:r w:rsidRPr="00427D3B">
        <w:rPr>
          <w:rFonts w:cstheme="minorHAnsi"/>
        </w:rPr>
        <w:t>Patient Phone No</w:t>
      </w:r>
      <w:r w:rsidR="00427D3B">
        <w:rPr>
          <w:rFonts w:cstheme="minorHAnsi"/>
        </w:rPr>
        <w:t xml:space="preserve">: </w:t>
      </w:r>
      <w:r w:rsidR="00427D3B">
        <w:rPr>
          <w:rFonts w:cstheme="minorHAnsi"/>
          <w:u w:val="single"/>
        </w:rPr>
        <w:tab/>
      </w:r>
    </w:p>
    <w:p w14:paraId="4C8973E5" w14:textId="132B6881" w:rsidR="00715A6F" w:rsidRPr="00427D3B" w:rsidRDefault="00715A6F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  <w:b/>
        </w:rPr>
      </w:pPr>
      <w:r w:rsidRPr="00427D3B">
        <w:rPr>
          <w:rFonts w:cstheme="minorHAnsi"/>
          <w:b/>
        </w:rPr>
        <w:t>Environmental Factors to be Tested</w:t>
      </w:r>
      <w:r w:rsidR="00427D3B" w:rsidRPr="00427D3B">
        <w:rPr>
          <w:rFonts w:cstheme="minorHAnsi"/>
          <w:b/>
        </w:rPr>
        <w:t xml:space="preserve"> </w:t>
      </w:r>
      <w:r w:rsidR="00427D3B" w:rsidRPr="00427D3B">
        <w:rPr>
          <w:rFonts w:cstheme="minorHAnsi"/>
        </w:rPr>
        <w:t>(please check all that apply):</w:t>
      </w:r>
    </w:p>
    <w:p w14:paraId="7C3D9F3C" w14:textId="77777777" w:rsidR="000A0056" w:rsidRDefault="000A0056" w:rsidP="00930784">
      <w:pPr>
        <w:pStyle w:val="ss-choice-item"/>
        <w:numPr>
          <w:ilvl w:val="1"/>
          <w:numId w:val="15"/>
        </w:numPr>
        <w:tabs>
          <w:tab w:val="clear" w:pos="144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  <w:rFonts w:asciiTheme="minorHAnsi" w:hAnsiTheme="minorHAnsi" w:cstheme="minorHAnsi"/>
          <w:sz w:val="22"/>
          <w:szCs w:val="22"/>
        </w:rPr>
        <w:sectPr w:rsidR="000A0056" w:rsidSect="00930784"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680" w:footer="567" w:gutter="0"/>
          <w:cols w:space="720"/>
          <w:titlePg/>
          <w:docGrid w:linePitch="360"/>
        </w:sectPr>
      </w:pPr>
    </w:p>
    <w:p w14:paraId="59149DB5" w14:textId="24E18F27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right" w:pos="93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Electropollution</w:t>
      </w:r>
      <w:r w:rsidRPr="00427D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F317F4" w14:textId="77777777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right" w:pos="93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Mould &amp; Biotoxins</w:t>
      </w:r>
      <w:r w:rsidRPr="00427D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EA8E09" w14:textId="77777777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right" w:pos="93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Allergens &amp; House Dust Mite</w:t>
      </w:r>
      <w:r w:rsidRPr="00427D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57B10E" w14:textId="77777777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right" w:pos="93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Chemical &amp; Toxic Exposures</w:t>
      </w:r>
      <w:r w:rsidRPr="00427D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30525C" w14:textId="77777777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right" w:pos="93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Water Contaminants</w:t>
      </w:r>
      <w:r w:rsidRPr="00427D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5DBBF0" w14:textId="77777777" w:rsidR="000A0056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right" w:pos="93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  <w:sectPr w:rsidR="000A0056" w:rsidSect="00930784">
          <w:type w:val="continuous"/>
          <w:pgSz w:w="11906" w:h="16838" w:code="9"/>
          <w:pgMar w:top="1440" w:right="1440" w:bottom="1440" w:left="1440" w:header="142" w:footer="567" w:gutter="0"/>
          <w:cols w:num="2" w:space="709"/>
          <w:titlePg/>
          <w:docGrid w:linePitch="360"/>
        </w:sect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Indoor Air Quality</w:t>
      </w:r>
      <w:r w:rsidRPr="00427D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65780F" w14:textId="77777777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right" w:pos="93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Other:</w:t>
      </w:r>
      <w:r w:rsidRPr="00427D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E77BA7" w14:textId="52610814" w:rsidR="00715A6F" w:rsidRPr="00427D3B" w:rsidRDefault="00715A6F" w:rsidP="00C0359E">
      <w:pPr>
        <w:tabs>
          <w:tab w:val="right" w:pos="9356"/>
        </w:tabs>
        <w:spacing w:after="120" w:line="240" w:lineRule="auto"/>
        <w:jc w:val="both"/>
      </w:pPr>
      <w:r w:rsidRPr="00427D3B">
        <w:rPr>
          <w:rFonts w:cstheme="minorHAnsi"/>
          <w:b/>
        </w:rPr>
        <w:t>Do you suspect your Patient suffers from Heavy Metal Toxicity?</w:t>
      </w:r>
      <w:r w:rsidR="008740DB">
        <w:rPr>
          <w:rFonts w:cstheme="minorHAnsi"/>
          <w:b/>
        </w:rPr>
        <w:t xml:space="preserve"> </w:t>
      </w:r>
      <w:r w:rsidR="00427D3B">
        <w:t>(please check 1 only)</w:t>
      </w:r>
    </w:p>
    <w:p w14:paraId="31164067" w14:textId="77777777" w:rsidR="000A0056" w:rsidRDefault="000A0056" w:rsidP="00C0359E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  <w:rFonts w:asciiTheme="minorHAnsi" w:hAnsiTheme="minorHAnsi" w:cstheme="minorHAnsi"/>
          <w:sz w:val="22"/>
          <w:szCs w:val="22"/>
        </w:rPr>
        <w:sectPr w:rsidR="000A0056" w:rsidSect="00930784">
          <w:type w:val="continuous"/>
          <w:pgSz w:w="11906" w:h="16838" w:code="9"/>
          <w:pgMar w:top="1440" w:right="1440" w:bottom="1440" w:left="1440" w:header="142" w:footer="567" w:gutter="0"/>
          <w:cols w:space="720"/>
          <w:titlePg/>
          <w:docGrid w:linePitch="360"/>
        </w:sectPr>
      </w:pPr>
    </w:p>
    <w:p w14:paraId="2612FB81" w14:textId="716B011A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Yes</w:t>
      </w:r>
      <w:r w:rsidRPr="00427D3B">
        <w:rPr>
          <w:rStyle w:val="ss-choice-label"/>
        </w:rPr>
        <w:t xml:space="preserve"> </w:t>
      </w:r>
    </w:p>
    <w:p w14:paraId="4147443A" w14:textId="77777777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No</w:t>
      </w:r>
      <w:r w:rsidRPr="00427D3B">
        <w:rPr>
          <w:rStyle w:val="ss-choice-label"/>
        </w:rPr>
        <w:t xml:space="preserve"> </w:t>
      </w:r>
    </w:p>
    <w:p w14:paraId="66114008" w14:textId="77777777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Maybe</w:t>
      </w:r>
      <w:r w:rsidRPr="00427D3B">
        <w:rPr>
          <w:rStyle w:val="ss-choice-label"/>
        </w:rPr>
        <w:t xml:space="preserve"> </w:t>
      </w:r>
    </w:p>
    <w:p w14:paraId="5B1FE65C" w14:textId="77777777" w:rsidR="000A0056" w:rsidRDefault="000A0056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  <w:b/>
        </w:rPr>
        <w:sectPr w:rsidR="000A0056" w:rsidSect="00930784">
          <w:type w:val="continuous"/>
          <w:pgSz w:w="11906" w:h="16838" w:code="9"/>
          <w:pgMar w:top="1440" w:right="1440" w:bottom="1440" w:left="1440" w:header="142" w:footer="567" w:gutter="0"/>
          <w:cols w:num="3" w:space="709"/>
          <w:titlePg/>
          <w:docGrid w:linePitch="360"/>
        </w:sectPr>
      </w:pPr>
    </w:p>
    <w:p w14:paraId="3ED26060" w14:textId="4200CB48" w:rsidR="00715A6F" w:rsidRPr="00427D3B" w:rsidRDefault="00715A6F" w:rsidP="00930784">
      <w:pPr>
        <w:tabs>
          <w:tab w:val="right" w:pos="9356"/>
        </w:tabs>
        <w:spacing w:after="120" w:line="240" w:lineRule="auto"/>
        <w:jc w:val="both"/>
      </w:pPr>
      <w:r w:rsidRPr="00427D3B">
        <w:rPr>
          <w:rFonts w:cstheme="minorHAnsi"/>
          <w:b/>
        </w:rPr>
        <w:t>Has your Patient been tested for Heavy Metal Toxicity?</w:t>
      </w:r>
      <w:r w:rsidR="00F560E0">
        <w:rPr>
          <w:rFonts w:cstheme="minorHAnsi"/>
          <w:b/>
        </w:rPr>
        <w:t xml:space="preserve"> </w:t>
      </w:r>
      <w:r w:rsidR="00427D3B">
        <w:t>(please check 1 only)</w:t>
      </w:r>
    </w:p>
    <w:p w14:paraId="1C84955B" w14:textId="77777777" w:rsidR="000A0056" w:rsidRDefault="000A0056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  <w:rFonts w:asciiTheme="minorHAnsi" w:hAnsiTheme="minorHAnsi" w:cstheme="minorHAnsi"/>
          <w:sz w:val="22"/>
          <w:szCs w:val="22"/>
        </w:rPr>
        <w:sectPr w:rsidR="000A0056" w:rsidSect="00930784">
          <w:type w:val="continuous"/>
          <w:pgSz w:w="11906" w:h="16838" w:code="9"/>
          <w:pgMar w:top="1440" w:right="1440" w:bottom="1440" w:left="1440" w:header="142" w:footer="567" w:gutter="0"/>
          <w:cols w:space="720"/>
          <w:titlePg/>
          <w:docGrid w:linePitch="360"/>
        </w:sectPr>
      </w:pPr>
    </w:p>
    <w:p w14:paraId="452D3131" w14:textId="71D53CA6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Yes</w:t>
      </w:r>
      <w:r w:rsidRPr="00427D3B">
        <w:rPr>
          <w:rStyle w:val="ss-choice-label"/>
        </w:rPr>
        <w:t xml:space="preserve"> </w:t>
      </w:r>
    </w:p>
    <w:p w14:paraId="71C50874" w14:textId="77777777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No</w:t>
      </w:r>
      <w:r w:rsidRPr="00427D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61E878" w14:textId="77777777" w:rsidR="000A0056" w:rsidRDefault="000A0056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  <w:b/>
        </w:rPr>
        <w:sectPr w:rsidR="000A0056" w:rsidSect="00930784">
          <w:type w:val="continuous"/>
          <w:pgSz w:w="11906" w:h="16838" w:code="9"/>
          <w:pgMar w:top="1440" w:right="1440" w:bottom="1440" w:left="1440" w:header="142" w:footer="567" w:gutter="0"/>
          <w:cols w:num="3" w:space="709"/>
          <w:titlePg/>
          <w:docGrid w:linePitch="360"/>
        </w:sectPr>
      </w:pPr>
    </w:p>
    <w:p w14:paraId="2EE23A4F" w14:textId="12121C0A" w:rsidR="00715A6F" w:rsidRPr="00427D3B" w:rsidRDefault="00715A6F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</w:rPr>
      </w:pPr>
      <w:r w:rsidRPr="00427D3B">
        <w:rPr>
          <w:rFonts w:cstheme="minorHAnsi"/>
          <w:b/>
        </w:rPr>
        <w:t>Do you suspect your Patient suffers from Chemical Sensitivit</w:t>
      </w:r>
      <w:r w:rsidR="00F560E0">
        <w:rPr>
          <w:rFonts w:cstheme="minorHAnsi"/>
          <w:b/>
        </w:rPr>
        <w:t>ies</w:t>
      </w:r>
      <w:r w:rsidRPr="00427D3B">
        <w:rPr>
          <w:rFonts w:cstheme="minorHAnsi"/>
          <w:b/>
        </w:rPr>
        <w:t>?</w:t>
      </w:r>
      <w:r w:rsidRPr="00427D3B">
        <w:rPr>
          <w:rFonts w:cstheme="minorHAnsi"/>
        </w:rPr>
        <w:t xml:space="preserve"> </w:t>
      </w:r>
      <w:r w:rsidR="00427D3B">
        <w:rPr>
          <w:rStyle w:val="ss-required-asterisk"/>
          <w:rFonts w:cstheme="minorHAnsi"/>
        </w:rPr>
        <w:t>(please check 1 only)</w:t>
      </w:r>
    </w:p>
    <w:p w14:paraId="51C21E37" w14:textId="77777777" w:rsidR="000A0056" w:rsidRDefault="000A0056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  <w:rFonts w:asciiTheme="minorHAnsi" w:hAnsiTheme="minorHAnsi" w:cstheme="minorHAnsi"/>
          <w:sz w:val="22"/>
          <w:szCs w:val="22"/>
        </w:rPr>
        <w:sectPr w:rsidR="000A0056" w:rsidSect="00930784">
          <w:type w:val="continuous"/>
          <w:pgSz w:w="11906" w:h="16838" w:code="9"/>
          <w:pgMar w:top="1440" w:right="1440" w:bottom="1440" w:left="1440" w:header="142" w:footer="567" w:gutter="0"/>
          <w:cols w:space="720"/>
          <w:titlePg/>
          <w:docGrid w:linePitch="360"/>
        </w:sectPr>
      </w:pPr>
    </w:p>
    <w:p w14:paraId="37323F3D" w14:textId="34202F44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Yes</w:t>
      </w:r>
      <w:r w:rsidRPr="00427D3B">
        <w:rPr>
          <w:rStyle w:val="ss-choice-label"/>
        </w:rPr>
        <w:t xml:space="preserve"> </w:t>
      </w:r>
    </w:p>
    <w:p w14:paraId="1DB0CDD2" w14:textId="77777777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No</w:t>
      </w:r>
      <w:r w:rsidRPr="00427D3B">
        <w:rPr>
          <w:rStyle w:val="ss-choice-label"/>
        </w:rPr>
        <w:t xml:space="preserve"> </w:t>
      </w:r>
    </w:p>
    <w:p w14:paraId="22D4AFC8" w14:textId="77777777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Maybe</w:t>
      </w:r>
      <w:r w:rsidRPr="00427D3B">
        <w:rPr>
          <w:rStyle w:val="ss-choice-label"/>
        </w:rPr>
        <w:t xml:space="preserve"> </w:t>
      </w:r>
    </w:p>
    <w:p w14:paraId="793C1706" w14:textId="77777777" w:rsidR="000A0056" w:rsidRDefault="000A0056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  <w:b/>
        </w:rPr>
        <w:sectPr w:rsidR="000A0056" w:rsidSect="00930784">
          <w:type w:val="continuous"/>
          <w:pgSz w:w="11906" w:h="16838" w:code="9"/>
          <w:pgMar w:top="1440" w:right="1440" w:bottom="1440" w:left="1440" w:header="142" w:footer="567" w:gutter="0"/>
          <w:cols w:num="3" w:space="709"/>
          <w:titlePg/>
          <w:docGrid w:linePitch="360"/>
        </w:sectPr>
      </w:pPr>
    </w:p>
    <w:p w14:paraId="546851DD" w14:textId="1F0E0E02" w:rsidR="00715A6F" w:rsidRPr="00427D3B" w:rsidRDefault="00715A6F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</w:rPr>
      </w:pPr>
      <w:r w:rsidRPr="00427D3B">
        <w:rPr>
          <w:rFonts w:cstheme="minorHAnsi"/>
          <w:b/>
        </w:rPr>
        <w:t>Has your Patient been tested for Chemical Sensitivities?</w:t>
      </w:r>
      <w:r w:rsidRPr="00427D3B">
        <w:rPr>
          <w:rFonts w:cstheme="minorHAnsi"/>
        </w:rPr>
        <w:t xml:space="preserve"> </w:t>
      </w:r>
      <w:r w:rsidR="00427D3B">
        <w:rPr>
          <w:rFonts w:cstheme="minorHAnsi"/>
        </w:rPr>
        <w:t>(please check 1 only)</w:t>
      </w:r>
    </w:p>
    <w:p w14:paraId="3438EC93" w14:textId="77777777" w:rsidR="000A0056" w:rsidRDefault="000A0056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  <w:rFonts w:asciiTheme="minorHAnsi" w:hAnsiTheme="minorHAnsi" w:cstheme="minorHAnsi"/>
          <w:sz w:val="22"/>
          <w:szCs w:val="22"/>
        </w:rPr>
        <w:sectPr w:rsidR="000A0056" w:rsidSect="00930784">
          <w:type w:val="continuous"/>
          <w:pgSz w:w="11906" w:h="16838" w:code="9"/>
          <w:pgMar w:top="1440" w:right="1440" w:bottom="1440" w:left="1440" w:header="142" w:footer="567" w:gutter="0"/>
          <w:cols w:space="720"/>
          <w:titlePg/>
          <w:docGrid w:linePitch="360"/>
        </w:sectPr>
      </w:pPr>
    </w:p>
    <w:p w14:paraId="076BA13D" w14:textId="114C3925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Yes</w:t>
      </w:r>
      <w:r w:rsidRPr="00427D3B">
        <w:rPr>
          <w:rStyle w:val="ss-choice-label"/>
        </w:rPr>
        <w:t xml:space="preserve"> </w:t>
      </w:r>
    </w:p>
    <w:p w14:paraId="471559F5" w14:textId="77777777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No</w:t>
      </w:r>
      <w:r w:rsidRPr="00427D3B">
        <w:rPr>
          <w:rStyle w:val="ss-choice-label"/>
        </w:rPr>
        <w:t xml:space="preserve"> </w:t>
      </w:r>
    </w:p>
    <w:p w14:paraId="3F01061A" w14:textId="2BC6A337" w:rsidR="001B1453" w:rsidRDefault="001B1453" w:rsidP="00930784">
      <w:pPr>
        <w:spacing w:after="120" w:line="240" w:lineRule="auto"/>
        <w:jc w:val="both"/>
        <w:rPr>
          <w:rFonts w:cstheme="minorHAnsi"/>
          <w:b/>
        </w:rPr>
      </w:pPr>
    </w:p>
    <w:p w14:paraId="79AC52B0" w14:textId="77777777" w:rsidR="000A0056" w:rsidRDefault="000A0056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  <w:b/>
        </w:rPr>
        <w:sectPr w:rsidR="000A0056" w:rsidSect="00930784">
          <w:type w:val="continuous"/>
          <w:pgSz w:w="11906" w:h="16838" w:code="9"/>
          <w:pgMar w:top="1440" w:right="1440" w:bottom="1440" w:left="1440" w:header="142" w:footer="567" w:gutter="0"/>
          <w:cols w:num="3" w:space="709"/>
          <w:titlePg/>
          <w:docGrid w:linePitch="360"/>
        </w:sectPr>
      </w:pPr>
    </w:p>
    <w:p w14:paraId="1928D9B5" w14:textId="06D89CB8" w:rsidR="00715A6F" w:rsidRPr="00427D3B" w:rsidRDefault="00715A6F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</w:rPr>
      </w:pPr>
      <w:r w:rsidRPr="00427D3B">
        <w:rPr>
          <w:rFonts w:cstheme="minorHAnsi"/>
          <w:b/>
        </w:rPr>
        <w:t>Does your Patient suffer from any known Allergies?</w:t>
      </w:r>
      <w:r w:rsidRPr="00427D3B">
        <w:rPr>
          <w:rFonts w:cstheme="minorHAnsi"/>
        </w:rPr>
        <w:t xml:space="preserve"> </w:t>
      </w:r>
      <w:r w:rsidR="00427D3B">
        <w:rPr>
          <w:rStyle w:val="ss-required-asterisk"/>
          <w:rFonts w:cstheme="minorHAnsi"/>
        </w:rPr>
        <w:t>(please check 1 only)</w:t>
      </w:r>
    </w:p>
    <w:p w14:paraId="0E692343" w14:textId="77777777" w:rsidR="000A0056" w:rsidRDefault="000A0056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  <w:rFonts w:asciiTheme="minorHAnsi" w:hAnsiTheme="minorHAnsi" w:cstheme="minorHAnsi"/>
          <w:sz w:val="22"/>
          <w:szCs w:val="22"/>
        </w:rPr>
        <w:sectPr w:rsidR="000A0056" w:rsidSect="00930784">
          <w:headerReference w:type="first" r:id="rId15"/>
          <w:type w:val="continuous"/>
          <w:pgSz w:w="11906" w:h="16838" w:code="9"/>
          <w:pgMar w:top="1440" w:right="1440" w:bottom="1440" w:left="1440" w:header="142" w:footer="567" w:gutter="0"/>
          <w:cols w:space="720"/>
          <w:titlePg/>
          <w:docGrid w:linePitch="360"/>
        </w:sectPr>
      </w:pPr>
    </w:p>
    <w:p w14:paraId="343A792E" w14:textId="05AE6519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Yes</w:t>
      </w:r>
      <w:r w:rsidRPr="00427D3B">
        <w:rPr>
          <w:rStyle w:val="ss-choice-label"/>
        </w:rPr>
        <w:t xml:space="preserve"> </w:t>
      </w:r>
    </w:p>
    <w:p w14:paraId="4247B7F9" w14:textId="77777777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No</w:t>
      </w:r>
      <w:r w:rsidRPr="00427D3B">
        <w:rPr>
          <w:rStyle w:val="ss-choice-label"/>
        </w:rPr>
        <w:t xml:space="preserve"> </w:t>
      </w:r>
    </w:p>
    <w:p w14:paraId="54699243" w14:textId="77777777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Maybe</w:t>
      </w:r>
      <w:r w:rsidRPr="00427D3B">
        <w:rPr>
          <w:rStyle w:val="ss-choice-label"/>
        </w:rPr>
        <w:t xml:space="preserve"> </w:t>
      </w:r>
    </w:p>
    <w:p w14:paraId="5F396396" w14:textId="77777777" w:rsidR="000A0056" w:rsidRDefault="000A0056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  <w:b/>
        </w:rPr>
        <w:sectPr w:rsidR="000A0056" w:rsidSect="00930784">
          <w:type w:val="continuous"/>
          <w:pgSz w:w="11906" w:h="16838" w:code="9"/>
          <w:pgMar w:top="1440" w:right="1440" w:bottom="1440" w:left="1440" w:header="142" w:footer="567" w:gutter="0"/>
          <w:cols w:num="3" w:space="709"/>
          <w:titlePg/>
          <w:docGrid w:linePitch="360"/>
        </w:sectPr>
      </w:pPr>
    </w:p>
    <w:p w14:paraId="711D0721" w14:textId="04889A6A" w:rsidR="00715A6F" w:rsidRPr="00427D3B" w:rsidRDefault="00715A6F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</w:rPr>
      </w:pPr>
      <w:r w:rsidRPr="00427D3B">
        <w:rPr>
          <w:rFonts w:cstheme="minorHAnsi"/>
          <w:b/>
        </w:rPr>
        <w:t>Has your Patient been tested for any Allergies?</w:t>
      </w:r>
      <w:r w:rsidRPr="00427D3B">
        <w:rPr>
          <w:rFonts w:cstheme="minorHAnsi"/>
        </w:rPr>
        <w:t xml:space="preserve"> </w:t>
      </w:r>
      <w:r w:rsidR="00427D3B">
        <w:rPr>
          <w:rStyle w:val="ss-required-asterisk"/>
          <w:rFonts w:cstheme="minorHAnsi"/>
        </w:rPr>
        <w:t>(please check 1 only)</w:t>
      </w:r>
    </w:p>
    <w:p w14:paraId="385861D7" w14:textId="77777777" w:rsidR="000A0056" w:rsidRDefault="000A0056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  <w:rFonts w:asciiTheme="minorHAnsi" w:hAnsiTheme="minorHAnsi" w:cstheme="minorHAnsi"/>
          <w:sz w:val="22"/>
          <w:szCs w:val="22"/>
        </w:rPr>
        <w:sectPr w:rsidR="000A0056" w:rsidSect="00930784">
          <w:type w:val="continuous"/>
          <w:pgSz w:w="11906" w:h="16838" w:code="9"/>
          <w:pgMar w:top="1440" w:right="1440" w:bottom="1440" w:left="1440" w:header="142" w:footer="567" w:gutter="0"/>
          <w:cols w:space="720"/>
          <w:titlePg/>
          <w:docGrid w:linePitch="360"/>
        </w:sectPr>
      </w:pPr>
    </w:p>
    <w:p w14:paraId="0D4D42A9" w14:textId="37AE64A8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Yes</w:t>
      </w:r>
      <w:r w:rsidRPr="00427D3B">
        <w:rPr>
          <w:rStyle w:val="ss-choice-label"/>
        </w:rPr>
        <w:t xml:space="preserve"> </w:t>
      </w:r>
    </w:p>
    <w:p w14:paraId="680305E4" w14:textId="77777777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No</w:t>
      </w:r>
      <w:r w:rsidRPr="00427D3B">
        <w:rPr>
          <w:rStyle w:val="ss-choice-label"/>
        </w:rPr>
        <w:t xml:space="preserve"> </w:t>
      </w:r>
    </w:p>
    <w:p w14:paraId="054000CD" w14:textId="77777777" w:rsidR="000A0056" w:rsidRDefault="000A0056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  <w:b/>
        </w:rPr>
        <w:sectPr w:rsidR="000A0056" w:rsidSect="00930784">
          <w:type w:val="continuous"/>
          <w:pgSz w:w="11906" w:h="16838" w:code="9"/>
          <w:pgMar w:top="1440" w:right="1440" w:bottom="1440" w:left="1440" w:header="142" w:footer="567" w:gutter="0"/>
          <w:cols w:num="3" w:space="709"/>
          <w:titlePg/>
          <w:docGrid w:linePitch="360"/>
        </w:sectPr>
      </w:pPr>
    </w:p>
    <w:p w14:paraId="5705DF85" w14:textId="467C9E5B" w:rsidR="00715A6F" w:rsidRPr="00930784" w:rsidRDefault="00715A6F" w:rsidP="00930784">
      <w:pPr>
        <w:spacing w:after="120"/>
        <w:jc w:val="both"/>
        <w:rPr>
          <w:rFonts w:cstheme="minorHAnsi"/>
          <w:b/>
        </w:rPr>
      </w:pPr>
      <w:r w:rsidRPr="00427D3B">
        <w:rPr>
          <w:rFonts w:cstheme="minorHAnsi"/>
          <w:b/>
        </w:rPr>
        <w:t xml:space="preserve">Do you suspect your Patient suffers from </w:t>
      </w:r>
      <w:proofErr w:type="spellStart"/>
      <w:r w:rsidRPr="00427D3B">
        <w:rPr>
          <w:rFonts w:cstheme="minorHAnsi"/>
          <w:b/>
        </w:rPr>
        <w:t>Electrohypersensitivity</w:t>
      </w:r>
      <w:proofErr w:type="spellEnd"/>
      <w:r w:rsidRPr="00427D3B">
        <w:rPr>
          <w:rFonts w:cstheme="minorHAnsi"/>
          <w:b/>
        </w:rPr>
        <w:t>?</w:t>
      </w:r>
      <w:r w:rsidR="00427D3B">
        <w:rPr>
          <w:rFonts w:cstheme="minorHAnsi"/>
        </w:rPr>
        <w:t xml:space="preserve"> (please check 1 only)</w:t>
      </w:r>
    </w:p>
    <w:p w14:paraId="48D47513" w14:textId="77777777" w:rsidR="000A0056" w:rsidRDefault="000A0056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  <w:rFonts w:asciiTheme="minorHAnsi" w:hAnsiTheme="minorHAnsi" w:cstheme="minorHAnsi"/>
          <w:sz w:val="22"/>
          <w:szCs w:val="22"/>
        </w:rPr>
        <w:sectPr w:rsidR="000A0056" w:rsidSect="00930784">
          <w:type w:val="continuous"/>
          <w:pgSz w:w="11906" w:h="16838" w:code="9"/>
          <w:pgMar w:top="1440" w:right="1440" w:bottom="1440" w:left="1440" w:header="142" w:footer="567" w:gutter="0"/>
          <w:cols w:space="720"/>
          <w:titlePg/>
          <w:docGrid w:linePitch="360"/>
        </w:sectPr>
      </w:pPr>
    </w:p>
    <w:p w14:paraId="5EEA63B1" w14:textId="036B5CD1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Yes</w:t>
      </w:r>
      <w:r w:rsidRPr="00427D3B">
        <w:rPr>
          <w:rStyle w:val="ss-choice-label"/>
        </w:rPr>
        <w:t xml:space="preserve"> </w:t>
      </w:r>
    </w:p>
    <w:p w14:paraId="60FF678C" w14:textId="77777777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No</w:t>
      </w:r>
      <w:r w:rsidRPr="00427D3B">
        <w:rPr>
          <w:rStyle w:val="ss-choice-label"/>
        </w:rPr>
        <w:t xml:space="preserve"> </w:t>
      </w:r>
    </w:p>
    <w:p w14:paraId="4134556E" w14:textId="77777777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Maybe</w:t>
      </w:r>
      <w:r w:rsidRPr="00427D3B">
        <w:rPr>
          <w:rStyle w:val="ss-choice-label"/>
        </w:rPr>
        <w:t xml:space="preserve"> </w:t>
      </w:r>
    </w:p>
    <w:p w14:paraId="16ADE664" w14:textId="77777777" w:rsidR="000A0056" w:rsidRDefault="000A0056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  <w:b/>
        </w:rPr>
        <w:sectPr w:rsidR="000A0056" w:rsidSect="00930784">
          <w:type w:val="continuous"/>
          <w:pgSz w:w="11906" w:h="16838" w:code="9"/>
          <w:pgMar w:top="1440" w:right="1440" w:bottom="1440" w:left="1440" w:header="142" w:footer="567" w:gutter="0"/>
          <w:cols w:num="3" w:space="709"/>
          <w:titlePg/>
          <w:docGrid w:linePitch="360"/>
        </w:sectPr>
      </w:pPr>
    </w:p>
    <w:p w14:paraId="5C042C96" w14:textId="2A0AF159" w:rsidR="00715A6F" w:rsidRPr="00427D3B" w:rsidRDefault="00715A6F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</w:rPr>
      </w:pPr>
      <w:r w:rsidRPr="00427D3B">
        <w:rPr>
          <w:rFonts w:cstheme="minorHAnsi"/>
          <w:b/>
        </w:rPr>
        <w:t xml:space="preserve">Do you suspect your Patient suffers from a Sleep </w:t>
      </w:r>
      <w:r w:rsidR="00F560E0">
        <w:rPr>
          <w:rFonts w:cstheme="minorHAnsi"/>
          <w:b/>
        </w:rPr>
        <w:t>Issue/</w:t>
      </w:r>
      <w:r w:rsidRPr="00427D3B">
        <w:rPr>
          <w:rFonts w:cstheme="minorHAnsi"/>
          <w:b/>
        </w:rPr>
        <w:t>Disorder?</w:t>
      </w:r>
      <w:r w:rsidRPr="00427D3B">
        <w:rPr>
          <w:rFonts w:cstheme="minorHAnsi"/>
        </w:rPr>
        <w:t xml:space="preserve"> </w:t>
      </w:r>
      <w:r w:rsidR="00427D3B">
        <w:rPr>
          <w:rStyle w:val="ss-required-asterisk"/>
          <w:rFonts w:cstheme="minorHAnsi"/>
        </w:rPr>
        <w:t>(please check 1 only)</w:t>
      </w:r>
    </w:p>
    <w:p w14:paraId="0AEBFA60" w14:textId="77777777" w:rsidR="000A0056" w:rsidRDefault="000A0056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  <w:rFonts w:asciiTheme="minorHAnsi" w:hAnsiTheme="minorHAnsi" w:cstheme="minorHAnsi"/>
          <w:sz w:val="22"/>
          <w:szCs w:val="22"/>
        </w:rPr>
        <w:sectPr w:rsidR="000A0056" w:rsidSect="00930784">
          <w:type w:val="continuous"/>
          <w:pgSz w:w="11906" w:h="16838" w:code="9"/>
          <w:pgMar w:top="1440" w:right="1440" w:bottom="1440" w:left="1440" w:header="142" w:footer="567" w:gutter="0"/>
          <w:cols w:space="720"/>
          <w:titlePg/>
          <w:docGrid w:linePitch="360"/>
        </w:sectPr>
      </w:pPr>
    </w:p>
    <w:p w14:paraId="5F2387CA" w14:textId="72DC5D16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Yes</w:t>
      </w:r>
      <w:r w:rsidRPr="00427D3B">
        <w:rPr>
          <w:rStyle w:val="ss-choice-label"/>
        </w:rPr>
        <w:t xml:space="preserve"> </w:t>
      </w:r>
    </w:p>
    <w:p w14:paraId="711D2D5E" w14:textId="77777777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No</w:t>
      </w:r>
      <w:r w:rsidRPr="00427D3B">
        <w:rPr>
          <w:rStyle w:val="ss-choice-label"/>
        </w:rPr>
        <w:t xml:space="preserve"> </w:t>
      </w:r>
    </w:p>
    <w:p w14:paraId="076258F3" w14:textId="77777777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num" w:pos="180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Maybe</w:t>
      </w:r>
      <w:r w:rsidRPr="00427D3B">
        <w:rPr>
          <w:rStyle w:val="ss-choice-label"/>
        </w:rPr>
        <w:t xml:space="preserve"> </w:t>
      </w:r>
    </w:p>
    <w:p w14:paraId="48AFE625" w14:textId="77777777" w:rsidR="000A0056" w:rsidRDefault="000A0056" w:rsidP="00930784">
      <w:pPr>
        <w:keepNext/>
        <w:keepLines/>
        <w:tabs>
          <w:tab w:val="right" w:pos="9356"/>
        </w:tabs>
        <w:spacing w:after="120" w:line="240" w:lineRule="auto"/>
        <w:jc w:val="both"/>
        <w:rPr>
          <w:rFonts w:cstheme="minorHAnsi"/>
          <w:b/>
        </w:rPr>
        <w:sectPr w:rsidR="000A0056" w:rsidSect="00930784">
          <w:type w:val="continuous"/>
          <w:pgSz w:w="11906" w:h="16838" w:code="9"/>
          <w:pgMar w:top="1440" w:right="1440" w:bottom="1440" w:left="1440" w:header="142" w:footer="567" w:gutter="0"/>
          <w:cols w:num="3" w:space="709"/>
          <w:titlePg/>
          <w:docGrid w:linePitch="360"/>
        </w:sectPr>
      </w:pPr>
    </w:p>
    <w:p w14:paraId="76FEFE4C" w14:textId="3B179328" w:rsidR="00715A6F" w:rsidRPr="00427D3B" w:rsidRDefault="00715A6F" w:rsidP="00C0359E">
      <w:pPr>
        <w:tabs>
          <w:tab w:val="right" w:pos="9356"/>
        </w:tabs>
        <w:spacing w:after="120" w:line="240" w:lineRule="auto"/>
        <w:jc w:val="both"/>
        <w:rPr>
          <w:rFonts w:cstheme="minorHAnsi"/>
        </w:rPr>
      </w:pPr>
      <w:r w:rsidRPr="000A0056">
        <w:rPr>
          <w:rFonts w:cstheme="minorHAnsi"/>
          <w:b/>
        </w:rPr>
        <w:t>If you answered Yes to any of the above questions, please provide further details regarding your suspicions &amp; results of any tests that have been carried out</w:t>
      </w:r>
      <w:r w:rsidR="000A0056">
        <w:rPr>
          <w:rFonts w:cstheme="minorHAnsi"/>
          <w:b/>
        </w:rPr>
        <w:t>:</w:t>
      </w:r>
    </w:p>
    <w:p w14:paraId="2F6E99DA" w14:textId="5A93ADAF" w:rsidR="00715A6F" w:rsidRDefault="000A0056" w:rsidP="00C0359E">
      <w:pPr>
        <w:tabs>
          <w:tab w:val="right" w:pos="9356"/>
        </w:tabs>
        <w:spacing w:after="12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14:paraId="6E7AEBBD" w14:textId="697EB528" w:rsidR="000A0056" w:rsidRDefault="000A0056" w:rsidP="00C0359E">
      <w:pPr>
        <w:tabs>
          <w:tab w:val="right" w:pos="9356"/>
        </w:tabs>
        <w:spacing w:after="12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14:paraId="3CF8B7CB" w14:textId="6ACD0B12" w:rsidR="000A0056" w:rsidRDefault="000A0056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14:paraId="572EA4C7" w14:textId="0FE991B7" w:rsidR="000A0056" w:rsidRDefault="000A0056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14:paraId="04C51053" w14:textId="7330089A" w:rsidR="00715A6F" w:rsidRPr="000A0056" w:rsidRDefault="000A0056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</w:p>
    <w:p w14:paraId="5D69600F" w14:textId="5C16F336" w:rsidR="00715A6F" w:rsidRPr="00427D3B" w:rsidRDefault="00715A6F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</w:rPr>
      </w:pPr>
      <w:r w:rsidRPr="000A0056">
        <w:rPr>
          <w:rFonts w:cstheme="minorHAnsi"/>
          <w:b/>
        </w:rPr>
        <w:t xml:space="preserve">Would you like </w:t>
      </w:r>
      <w:r w:rsidR="00F560E0">
        <w:rPr>
          <w:rFonts w:cstheme="minorHAnsi"/>
          <w:b/>
        </w:rPr>
        <w:t xml:space="preserve">to receive an electronic copy of your Patient’s </w:t>
      </w:r>
      <w:r w:rsidRPr="000A0056">
        <w:rPr>
          <w:rFonts w:cstheme="minorHAnsi"/>
          <w:b/>
        </w:rPr>
        <w:t>summary of findings?</w:t>
      </w:r>
      <w:r w:rsidRPr="00427D3B">
        <w:rPr>
          <w:rFonts w:cstheme="minorHAnsi"/>
        </w:rPr>
        <w:t xml:space="preserve"> </w:t>
      </w:r>
      <w:r w:rsidR="000A0056">
        <w:rPr>
          <w:rStyle w:val="ss-required-asterisk"/>
          <w:rFonts w:cstheme="minorHAnsi"/>
        </w:rPr>
        <w:t>(please check</w:t>
      </w:r>
      <w:r w:rsidR="00F560E0">
        <w:rPr>
          <w:rStyle w:val="ss-required-asterisk"/>
          <w:rFonts w:cstheme="minorHAnsi"/>
        </w:rPr>
        <w:t> </w:t>
      </w:r>
      <w:r w:rsidR="000A0056">
        <w:rPr>
          <w:rStyle w:val="ss-required-asterisk"/>
          <w:rFonts w:cstheme="minorHAnsi"/>
        </w:rPr>
        <w:t>1</w:t>
      </w:r>
      <w:r w:rsidR="00F560E0">
        <w:rPr>
          <w:rStyle w:val="ss-required-asterisk"/>
          <w:rFonts w:cstheme="minorHAnsi"/>
        </w:rPr>
        <w:t> </w:t>
      </w:r>
      <w:r w:rsidR="000A0056">
        <w:rPr>
          <w:rStyle w:val="ss-required-asterisk"/>
          <w:rFonts w:cstheme="minorHAnsi"/>
        </w:rPr>
        <w:t>only)</w:t>
      </w:r>
    </w:p>
    <w:p w14:paraId="3B0235A7" w14:textId="77777777" w:rsidR="000A0056" w:rsidRDefault="000A0056" w:rsidP="00F560E0">
      <w:pPr>
        <w:pStyle w:val="ss-choice-item"/>
        <w:tabs>
          <w:tab w:val="right" w:pos="9356"/>
        </w:tabs>
        <w:spacing w:before="0" w:beforeAutospacing="0" w:after="120" w:afterAutospacing="0"/>
        <w:ind w:left="1080"/>
        <w:jc w:val="both"/>
        <w:rPr>
          <w:rStyle w:val="ss-choice-label"/>
          <w:rFonts w:asciiTheme="minorHAnsi" w:hAnsiTheme="minorHAnsi" w:cstheme="minorHAnsi"/>
          <w:sz w:val="22"/>
          <w:szCs w:val="22"/>
        </w:rPr>
        <w:sectPr w:rsidR="000A0056" w:rsidSect="00930784">
          <w:type w:val="continuous"/>
          <w:pgSz w:w="11906" w:h="16838" w:code="9"/>
          <w:pgMar w:top="1440" w:right="1440" w:bottom="1440" w:left="1440" w:header="142" w:footer="567" w:gutter="0"/>
          <w:cols w:space="720"/>
          <w:titlePg/>
          <w:docGrid w:linePitch="360"/>
        </w:sectPr>
      </w:pPr>
    </w:p>
    <w:p w14:paraId="72450DC6" w14:textId="49F79B00" w:rsidR="00715A6F" w:rsidRPr="000A0056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0A0056">
        <w:rPr>
          <w:rStyle w:val="ss-choice-label"/>
          <w:rFonts w:asciiTheme="minorHAnsi" w:hAnsiTheme="minorHAnsi" w:cstheme="minorHAnsi"/>
          <w:sz w:val="22"/>
          <w:szCs w:val="22"/>
        </w:rPr>
        <w:t>Yes</w:t>
      </w:r>
      <w:r w:rsidRPr="000A0056">
        <w:rPr>
          <w:rStyle w:val="ss-choice-label"/>
        </w:rPr>
        <w:t xml:space="preserve"> </w:t>
      </w:r>
    </w:p>
    <w:p w14:paraId="5E2E60A3" w14:textId="77777777" w:rsidR="00715A6F" w:rsidRPr="000A0056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0A0056">
        <w:rPr>
          <w:rStyle w:val="ss-choice-label"/>
          <w:rFonts w:asciiTheme="minorHAnsi" w:hAnsiTheme="minorHAnsi" w:cstheme="minorHAnsi"/>
          <w:sz w:val="22"/>
          <w:szCs w:val="22"/>
        </w:rPr>
        <w:t>No</w:t>
      </w:r>
      <w:r w:rsidRPr="000A0056">
        <w:rPr>
          <w:rStyle w:val="ss-choice-label"/>
        </w:rPr>
        <w:t xml:space="preserve"> </w:t>
      </w:r>
    </w:p>
    <w:p w14:paraId="171F13FD" w14:textId="77777777" w:rsidR="000A0056" w:rsidRDefault="000A0056" w:rsidP="00930784">
      <w:pPr>
        <w:tabs>
          <w:tab w:val="right" w:pos="9356"/>
        </w:tabs>
        <w:spacing w:after="120" w:line="240" w:lineRule="auto"/>
        <w:jc w:val="both"/>
        <w:rPr>
          <w:rFonts w:cstheme="minorHAnsi"/>
        </w:rPr>
        <w:sectPr w:rsidR="000A0056" w:rsidSect="00930784">
          <w:type w:val="continuous"/>
          <w:pgSz w:w="11906" w:h="16838" w:code="9"/>
          <w:pgMar w:top="1440" w:right="1440" w:bottom="1440" w:left="1440" w:header="142" w:footer="567" w:gutter="0"/>
          <w:cols w:num="3" w:space="709"/>
          <w:titlePg/>
          <w:docGrid w:linePitch="360"/>
        </w:sectPr>
      </w:pPr>
    </w:p>
    <w:p w14:paraId="343E22DC" w14:textId="7DCD679D" w:rsidR="00715A6F" w:rsidRDefault="00715A6F" w:rsidP="00930784">
      <w:pPr>
        <w:tabs>
          <w:tab w:val="right" w:pos="9356"/>
        </w:tabs>
        <w:spacing w:after="120" w:line="240" w:lineRule="auto"/>
        <w:jc w:val="both"/>
        <w:rPr>
          <w:rStyle w:val="ss-required-asterisk"/>
          <w:rFonts w:cstheme="minorHAnsi"/>
          <w:u w:val="single"/>
        </w:rPr>
      </w:pPr>
      <w:r w:rsidRPr="00F560E0">
        <w:rPr>
          <w:rFonts w:cstheme="minorHAnsi"/>
          <w:b/>
        </w:rPr>
        <w:t xml:space="preserve">If yes, what </w:t>
      </w:r>
      <w:r w:rsidR="00F560E0" w:rsidRPr="00F560E0">
        <w:rPr>
          <w:rFonts w:cstheme="minorHAnsi"/>
          <w:b/>
        </w:rPr>
        <w:t xml:space="preserve">email </w:t>
      </w:r>
      <w:r w:rsidRPr="00F560E0">
        <w:rPr>
          <w:rFonts w:cstheme="minorHAnsi"/>
          <w:b/>
        </w:rPr>
        <w:t>address would you like the findings sent to?</w:t>
      </w:r>
      <w:r w:rsidRPr="00427D3B">
        <w:rPr>
          <w:rFonts w:cstheme="minorHAnsi"/>
        </w:rPr>
        <w:t xml:space="preserve"> </w:t>
      </w:r>
      <w:r w:rsidR="000A0056" w:rsidRPr="000A0056">
        <w:rPr>
          <w:rStyle w:val="ss-required-asterisk"/>
          <w:rFonts w:cstheme="minorHAnsi"/>
        </w:rPr>
        <w:t>(please check</w:t>
      </w:r>
      <w:r w:rsidR="000A0056">
        <w:rPr>
          <w:rStyle w:val="ss-required-asterisk"/>
          <w:rFonts w:cstheme="minorHAnsi"/>
        </w:rPr>
        <w:t xml:space="preserve"> 1 only)</w:t>
      </w:r>
    </w:p>
    <w:p w14:paraId="078162FE" w14:textId="387D74E3" w:rsidR="00715A6F" w:rsidRPr="000A0056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right" w:pos="9356"/>
        </w:tabs>
        <w:spacing w:before="0" w:beforeAutospacing="0" w:after="120" w:afterAutospacing="0"/>
        <w:ind w:left="360"/>
        <w:jc w:val="both"/>
        <w:rPr>
          <w:rStyle w:val="ss-choice-label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 xml:space="preserve">Same </w:t>
      </w:r>
      <w:r w:rsidR="00F560E0">
        <w:rPr>
          <w:rStyle w:val="ss-choice-label"/>
          <w:rFonts w:asciiTheme="minorHAnsi" w:hAnsiTheme="minorHAnsi" w:cstheme="minorHAnsi"/>
          <w:sz w:val="22"/>
          <w:szCs w:val="22"/>
        </w:rPr>
        <w:t xml:space="preserve">email </w:t>
      </w: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address as (for Referring Practitioner) above</w:t>
      </w:r>
      <w:r w:rsidRPr="000A0056">
        <w:rPr>
          <w:rStyle w:val="ss-choice-label"/>
        </w:rPr>
        <w:t xml:space="preserve"> </w:t>
      </w:r>
    </w:p>
    <w:p w14:paraId="09BF6386" w14:textId="7D9F5562" w:rsidR="00715A6F" w:rsidRPr="00427D3B" w:rsidRDefault="00715A6F" w:rsidP="00930784">
      <w:pPr>
        <w:pStyle w:val="ss-choice-item"/>
        <w:numPr>
          <w:ilvl w:val="1"/>
          <w:numId w:val="15"/>
        </w:numPr>
        <w:tabs>
          <w:tab w:val="clear" w:pos="1440"/>
          <w:tab w:val="right" w:pos="9356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27D3B">
        <w:rPr>
          <w:rStyle w:val="ss-choice-label"/>
          <w:rFonts w:asciiTheme="minorHAnsi" w:hAnsiTheme="minorHAnsi" w:cstheme="minorHAnsi"/>
          <w:sz w:val="22"/>
          <w:szCs w:val="22"/>
        </w:rPr>
        <w:t>Other:</w:t>
      </w:r>
      <w:r w:rsidRPr="00427D3B">
        <w:rPr>
          <w:rFonts w:asciiTheme="minorHAnsi" w:hAnsiTheme="minorHAnsi" w:cstheme="minorHAnsi"/>
          <w:sz w:val="22"/>
          <w:szCs w:val="22"/>
        </w:rPr>
        <w:t xml:space="preserve"> </w:t>
      </w:r>
      <w:r w:rsidR="000A005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FBEB049" w14:textId="3B6E6605" w:rsidR="00427D3B" w:rsidRPr="00427D3B" w:rsidRDefault="00427D3B" w:rsidP="00930784">
      <w:pPr>
        <w:pStyle w:val="ss-choice-item"/>
        <w:tabs>
          <w:tab w:val="right" w:pos="9356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27D3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980F3BD" w14:textId="649B924D" w:rsidR="00427D3B" w:rsidRPr="00427D3B" w:rsidRDefault="00427D3B" w:rsidP="00930784">
      <w:pPr>
        <w:pStyle w:val="ss-choice-item"/>
        <w:tabs>
          <w:tab w:val="right" w:pos="9356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2B9C235" w14:textId="77777777" w:rsidR="00715A6F" w:rsidRDefault="00715A6F" w:rsidP="00930784">
      <w:pPr>
        <w:spacing w:after="0" w:line="240" w:lineRule="auto"/>
        <w:jc w:val="both"/>
        <w:rPr>
          <w:rStyle w:val="Hyperlink"/>
        </w:rPr>
      </w:pPr>
      <w:r w:rsidRPr="00427D3B">
        <w:rPr>
          <w:rStyle w:val="powered-by-text"/>
          <w:rFonts w:cstheme="minorHAnsi"/>
        </w:rPr>
        <w:t>Powered by</w:t>
      </w:r>
      <w:r w:rsidRPr="00427D3B">
        <w:rPr>
          <w:rFonts w:cstheme="minorHAnsi"/>
        </w:rPr>
        <w:t xml:space="preserve"> </w:t>
      </w:r>
      <w:r>
        <w:fldChar w:fldCharType="begin"/>
      </w:r>
      <w:r>
        <w:instrText xml:space="preserve"> HYPERLINK "https://www.google.com/forms/about/?utm_source=product&amp;utm_medium=forms_logo&amp;utm_campaign=forms" </w:instrText>
      </w:r>
      <w:r>
        <w:fldChar w:fldCharType="separate"/>
      </w:r>
    </w:p>
    <w:p w14:paraId="5DBABBAD" w14:textId="47560353" w:rsidR="00077E8D" w:rsidRDefault="00715A6F" w:rsidP="00930784">
      <w:pPr>
        <w:spacing w:after="0" w:line="240" w:lineRule="auto"/>
        <w:jc w:val="both"/>
      </w:pPr>
      <w:r>
        <w:rPr>
          <w:noProof/>
          <w:color w:val="0000FF"/>
        </w:rPr>
        <w:drawing>
          <wp:inline distT="0" distB="0" distL="0" distR="0" wp14:anchorId="7416A181" wp14:editId="70959C08">
            <wp:extent cx="2057400" cy="400050"/>
            <wp:effectExtent l="0" t="0" r="0" b="0"/>
            <wp:docPr id="1" name="Picture 1" descr="Google Form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Form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077E8D" w:rsidSect="00930784">
      <w:type w:val="continuous"/>
      <w:pgSz w:w="11906" w:h="16838" w:code="9"/>
      <w:pgMar w:top="1440" w:right="1440" w:bottom="1440" w:left="1440" w:header="142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B61B6" w14:textId="77777777" w:rsidR="00CD6343" w:rsidRDefault="00CD6343">
      <w:pPr>
        <w:spacing w:after="0" w:line="240" w:lineRule="auto"/>
      </w:pPr>
      <w:r>
        <w:separator/>
      </w:r>
    </w:p>
    <w:p w14:paraId="75F05A08" w14:textId="77777777" w:rsidR="00CD6343" w:rsidRDefault="00CD6343"/>
  </w:endnote>
  <w:endnote w:type="continuationSeparator" w:id="0">
    <w:p w14:paraId="3B3F4894" w14:textId="77777777" w:rsidR="00CD6343" w:rsidRDefault="00CD6343">
      <w:pPr>
        <w:spacing w:after="0" w:line="240" w:lineRule="auto"/>
      </w:pPr>
      <w:r>
        <w:continuationSeparator/>
      </w:r>
    </w:p>
    <w:p w14:paraId="05D01C5A" w14:textId="77777777" w:rsidR="00CD6343" w:rsidRDefault="00CD6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63E8" w14:textId="406469B0" w:rsidR="00A763AE" w:rsidRPr="00930784" w:rsidRDefault="00757E9C" w:rsidP="00757E9C">
    <w:pPr>
      <w:pStyle w:val="Footer-Continuation"/>
      <w:rPr>
        <w:color w:val="04B47E"/>
      </w:rPr>
    </w:pPr>
    <w:r w:rsidRPr="00930784">
      <w:rPr>
        <w:color w:val="04B47E"/>
      </w:rPr>
      <w:t xml:space="preserve">Page </w:t>
    </w:r>
    <w:r w:rsidRPr="00930784">
      <w:rPr>
        <w:color w:val="04B47E"/>
      </w:rPr>
      <w:fldChar w:fldCharType="begin"/>
    </w:r>
    <w:r w:rsidRPr="00930784">
      <w:rPr>
        <w:color w:val="04B47E"/>
      </w:rPr>
      <w:instrText xml:space="preserve"> Page \# 0# </w:instrText>
    </w:r>
    <w:r w:rsidRPr="00930784">
      <w:rPr>
        <w:color w:val="04B47E"/>
      </w:rPr>
      <w:fldChar w:fldCharType="separate"/>
    </w:r>
    <w:r w:rsidR="000F7122" w:rsidRPr="00930784">
      <w:rPr>
        <w:noProof/>
        <w:color w:val="04B47E"/>
      </w:rPr>
      <w:t>02</w:t>
    </w:r>
    <w:r w:rsidRPr="00930784">
      <w:rPr>
        <w:color w:val="04B47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5AC8" w14:textId="2290E5A5" w:rsidR="00752FC4" w:rsidRDefault="00752FC4" w:rsidP="001B1453">
    <w:pPr>
      <w:pStyle w:val="Footer"/>
      <w:ind w:left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78FEF" w14:textId="77777777" w:rsidR="00CD6343" w:rsidRDefault="00CD6343">
      <w:pPr>
        <w:spacing w:after="0" w:line="240" w:lineRule="auto"/>
      </w:pPr>
      <w:r>
        <w:separator/>
      </w:r>
    </w:p>
    <w:p w14:paraId="0B199BB8" w14:textId="77777777" w:rsidR="00CD6343" w:rsidRDefault="00CD6343"/>
  </w:footnote>
  <w:footnote w:type="continuationSeparator" w:id="0">
    <w:p w14:paraId="37071832" w14:textId="77777777" w:rsidR="00CD6343" w:rsidRDefault="00CD6343">
      <w:pPr>
        <w:spacing w:after="0" w:line="240" w:lineRule="auto"/>
      </w:pPr>
      <w:r>
        <w:continuationSeparator/>
      </w:r>
    </w:p>
    <w:p w14:paraId="2637FABA" w14:textId="77777777" w:rsidR="00CD6343" w:rsidRDefault="00CD63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ndara" w:eastAsiaTheme="majorEastAsia" w:hAnsi="Candara" w:cstheme="majorBidi"/>
        <w:b/>
        <w:bCs/>
        <w:color w:val="1DAB86"/>
        <w:sz w:val="32"/>
        <w:szCs w:val="28"/>
      </w:rPr>
      <w:alias w:val="Your Name:"/>
      <w:tag w:val="Your Name:"/>
      <w:id w:val="-2141712914"/>
      <w:placeholder>
        <w:docPart w:val="1FEFB7CF054C405F97D8754A3B3663E3"/>
      </w:placeholder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14:paraId="683C8CC6" w14:textId="341AED42" w:rsidR="001B1453" w:rsidRPr="00F8598B" w:rsidRDefault="00F8598B" w:rsidP="00F8598B">
        <w:pPr>
          <w:pStyle w:val="Name"/>
          <w:tabs>
            <w:tab w:val="left" w:pos="450"/>
          </w:tabs>
          <w:jc w:val="both"/>
          <w:rPr>
            <w:rFonts w:ascii="Candara" w:eastAsiaTheme="majorEastAsia" w:hAnsi="Candara" w:cstheme="majorBidi"/>
            <w:b/>
            <w:bCs/>
            <w:color w:val="1DAB86"/>
            <w:sz w:val="32"/>
            <w:szCs w:val="28"/>
          </w:rPr>
        </w:pPr>
        <w:r w:rsidRPr="00F8598B">
          <w:rPr>
            <w:rFonts w:ascii="Candara" w:eastAsiaTheme="majorEastAsia" w:hAnsi="Candara" w:cstheme="majorBidi"/>
            <w:b/>
            <w:bCs/>
            <w:color w:val="1DAB86"/>
            <w:sz w:val="32"/>
            <w:szCs w:val="28"/>
          </w:rPr>
          <w:br/>
        </w:r>
        <w:r w:rsidR="00650E1C" w:rsidRPr="00F8598B">
          <w:rPr>
            <w:rFonts w:ascii="Candara" w:eastAsiaTheme="majorEastAsia" w:hAnsi="Candara" w:cstheme="majorBidi"/>
            <w:b/>
            <w:bCs/>
            <w:color w:val="1DAB86"/>
            <w:sz w:val="32"/>
            <w:szCs w:val="28"/>
          </w:rPr>
          <w:t>Practitioner Referral Form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0DF49" w14:textId="32C879C2" w:rsidR="001B1453" w:rsidRPr="001B1453" w:rsidRDefault="001B1453" w:rsidP="001B1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2FB3"/>
    <w:multiLevelType w:val="multilevel"/>
    <w:tmpl w:val="5FD0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1F567C"/>
    <w:multiLevelType w:val="hybridMultilevel"/>
    <w:tmpl w:val="1D4C6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402"/>
    <w:multiLevelType w:val="multilevel"/>
    <w:tmpl w:val="6C16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D03172"/>
    <w:multiLevelType w:val="hybridMultilevel"/>
    <w:tmpl w:val="1BACE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A0392"/>
    <w:multiLevelType w:val="multilevel"/>
    <w:tmpl w:val="5FD0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8F"/>
    <w:rsid w:val="000115CE"/>
    <w:rsid w:val="00077E8D"/>
    <w:rsid w:val="000828F4"/>
    <w:rsid w:val="000A0056"/>
    <w:rsid w:val="000F51EC"/>
    <w:rsid w:val="000F7122"/>
    <w:rsid w:val="001B1453"/>
    <w:rsid w:val="001B689C"/>
    <w:rsid w:val="00200635"/>
    <w:rsid w:val="0038000D"/>
    <w:rsid w:val="00385ACF"/>
    <w:rsid w:val="003E7816"/>
    <w:rsid w:val="00406AA1"/>
    <w:rsid w:val="00427D3B"/>
    <w:rsid w:val="00477474"/>
    <w:rsid w:val="00480B7F"/>
    <w:rsid w:val="004A1893"/>
    <w:rsid w:val="004C4A44"/>
    <w:rsid w:val="005125BB"/>
    <w:rsid w:val="00537F9C"/>
    <w:rsid w:val="00572222"/>
    <w:rsid w:val="0057458F"/>
    <w:rsid w:val="00595B49"/>
    <w:rsid w:val="005D3DA6"/>
    <w:rsid w:val="0060301B"/>
    <w:rsid w:val="00650E1C"/>
    <w:rsid w:val="00715A6F"/>
    <w:rsid w:val="00723D10"/>
    <w:rsid w:val="00744EA9"/>
    <w:rsid w:val="00752FC4"/>
    <w:rsid w:val="00757E9C"/>
    <w:rsid w:val="007620E1"/>
    <w:rsid w:val="007B2BE4"/>
    <w:rsid w:val="007B4C91"/>
    <w:rsid w:val="007D70F7"/>
    <w:rsid w:val="007F39C4"/>
    <w:rsid w:val="00830C5F"/>
    <w:rsid w:val="00834A33"/>
    <w:rsid w:val="008740DB"/>
    <w:rsid w:val="00896EE1"/>
    <w:rsid w:val="008B3BCD"/>
    <w:rsid w:val="008C1482"/>
    <w:rsid w:val="008D0AA7"/>
    <w:rsid w:val="00912A0A"/>
    <w:rsid w:val="00930784"/>
    <w:rsid w:val="00A11395"/>
    <w:rsid w:val="00A763AE"/>
    <w:rsid w:val="00B01565"/>
    <w:rsid w:val="00B03DCD"/>
    <w:rsid w:val="00B63133"/>
    <w:rsid w:val="00BC0F0A"/>
    <w:rsid w:val="00C0359E"/>
    <w:rsid w:val="00C11980"/>
    <w:rsid w:val="00C67478"/>
    <w:rsid w:val="00CD6343"/>
    <w:rsid w:val="00CE01B3"/>
    <w:rsid w:val="00D04123"/>
    <w:rsid w:val="00DC7840"/>
    <w:rsid w:val="00E601A2"/>
    <w:rsid w:val="00EC039A"/>
    <w:rsid w:val="00F560E0"/>
    <w:rsid w:val="00F71D73"/>
    <w:rsid w:val="00F763B1"/>
    <w:rsid w:val="00F8598B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9D1BA"/>
  <w15:chartTrackingRefBased/>
  <w15:docId w15:val="{94978C5C-6260-47C9-A139-5E3B58F6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B49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5A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n-AU"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5A6F"/>
    <w:rPr>
      <w:rFonts w:ascii="Arial" w:eastAsia="Times New Roman" w:hAnsi="Arial" w:cs="Arial"/>
      <w:vanish/>
      <w:color w:val="auto"/>
      <w:sz w:val="16"/>
      <w:szCs w:val="16"/>
      <w:lang w:val="en-AU" w:eastAsia="en-AU"/>
    </w:rPr>
  </w:style>
  <w:style w:type="character" w:customStyle="1" w:styleId="ss-required-asterisk">
    <w:name w:val="ss-required-asterisk"/>
    <w:basedOn w:val="DefaultParagraphFont"/>
    <w:rsid w:val="00715A6F"/>
  </w:style>
  <w:style w:type="paragraph" w:customStyle="1" w:styleId="ss-choice-item">
    <w:name w:val="ss-choice-item"/>
    <w:basedOn w:val="Normal"/>
    <w:rsid w:val="0071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ss-choice-label">
    <w:name w:val="ss-choice-label"/>
    <w:basedOn w:val="DefaultParagraphFont"/>
    <w:rsid w:val="00715A6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5A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n-AU"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5A6F"/>
    <w:rPr>
      <w:rFonts w:ascii="Arial" w:eastAsia="Times New Roman" w:hAnsi="Arial" w:cs="Arial"/>
      <w:vanish/>
      <w:color w:val="auto"/>
      <w:sz w:val="16"/>
      <w:szCs w:val="16"/>
      <w:lang w:val="en-AU" w:eastAsia="en-AU"/>
    </w:rPr>
  </w:style>
  <w:style w:type="character" w:customStyle="1" w:styleId="powered-by-text">
    <w:name w:val="powered-by-text"/>
    <w:basedOn w:val="DefaultParagraphFont"/>
    <w:rsid w:val="0071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04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3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3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9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9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2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8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1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9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3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4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9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3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1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4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6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1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8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5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9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5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3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4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4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6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6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8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8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0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6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0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8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7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64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0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forms/about/?utm_source=product&amp;utm_medium=forms_logo&amp;utm_campaign=form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lop\AppData\Roaming\Microsoft\Templates\Persona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EFB7CF054C405F97D8754A3B36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A42CD-9EBB-4CA7-93BB-0078373036F6}"/>
      </w:docPartPr>
      <w:docPartBody>
        <w:p w:rsidR="00DB3E9A" w:rsidRDefault="001B72E7" w:rsidP="001B72E7">
          <w:pPr>
            <w:pStyle w:val="1FEFB7CF054C405F97D8754A3B3663E3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05"/>
    <w:rsid w:val="00151D8D"/>
    <w:rsid w:val="001B72E7"/>
    <w:rsid w:val="002824B2"/>
    <w:rsid w:val="00796016"/>
    <w:rsid w:val="007B5B88"/>
    <w:rsid w:val="0080426F"/>
    <w:rsid w:val="00830648"/>
    <w:rsid w:val="009738A9"/>
    <w:rsid w:val="00A321C1"/>
    <w:rsid w:val="00CC0E05"/>
    <w:rsid w:val="00CC1BAA"/>
    <w:rsid w:val="00DB3E9A"/>
    <w:rsid w:val="00D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442603FCD943C0930A4F0D399CE290">
    <w:name w:val="62442603FCD943C0930A4F0D399CE290"/>
  </w:style>
  <w:style w:type="paragraph" w:customStyle="1" w:styleId="A9F657AF1E744AF7A3A7A2A1545BAC99">
    <w:name w:val="A9F657AF1E744AF7A3A7A2A1545BAC99"/>
  </w:style>
  <w:style w:type="paragraph" w:customStyle="1" w:styleId="0C331394E27E418697F854C305F45FD9">
    <w:name w:val="0C331394E27E418697F854C305F45FD9"/>
  </w:style>
  <w:style w:type="paragraph" w:customStyle="1" w:styleId="9B81ACB17BC245D3B05090EAAF877FB3">
    <w:name w:val="9B81ACB17BC245D3B05090EAAF877FB3"/>
  </w:style>
  <w:style w:type="character" w:styleId="PlaceholderText">
    <w:name w:val="Placeholder Text"/>
    <w:basedOn w:val="DefaultParagraphFont"/>
    <w:uiPriority w:val="99"/>
    <w:semiHidden/>
    <w:rPr>
      <w:color w:val="2E74B5" w:themeColor="accent5" w:themeShade="BF"/>
      <w:sz w:val="22"/>
    </w:rPr>
  </w:style>
  <w:style w:type="paragraph" w:customStyle="1" w:styleId="AF861F1939984B439B31933E7225F088">
    <w:name w:val="AF861F1939984B439B31933E7225F088"/>
  </w:style>
  <w:style w:type="paragraph" w:customStyle="1" w:styleId="052C42E931CA4BF5B53E266492492037">
    <w:name w:val="052C42E931CA4BF5B53E266492492037"/>
  </w:style>
  <w:style w:type="paragraph" w:customStyle="1" w:styleId="1D81E46E23924DE9BCB34B3DBC56A2A3">
    <w:name w:val="1D81E46E23924DE9BCB34B3DBC56A2A3"/>
  </w:style>
  <w:style w:type="paragraph" w:customStyle="1" w:styleId="E891AA517C0B4CD2BE23BB3C15881766">
    <w:name w:val="E891AA517C0B4CD2BE23BB3C15881766"/>
  </w:style>
  <w:style w:type="paragraph" w:customStyle="1" w:styleId="0A34729B9B4E4DDA82252429240C9345">
    <w:name w:val="0A34729B9B4E4DDA82252429240C9345"/>
  </w:style>
  <w:style w:type="paragraph" w:customStyle="1" w:styleId="13E891C55198447B8B493F1DC83C027D">
    <w:name w:val="13E891C55198447B8B493F1DC83C027D"/>
    <w:rsid w:val="002824B2"/>
  </w:style>
  <w:style w:type="paragraph" w:customStyle="1" w:styleId="B998FB2D563743A99621C7B247BD8ED4">
    <w:name w:val="B998FB2D563743A99621C7B247BD8ED4"/>
    <w:rsid w:val="001B72E7"/>
  </w:style>
  <w:style w:type="paragraph" w:customStyle="1" w:styleId="BF98837586434B0DB265E36623F0FFEA">
    <w:name w:val="BF98837586434B0DB265E36623F0FFEA"/>
    <w:rsid w:val="001B72E7"/>
  </w:style>
  <w:style w:type="paragraph" w:customStyle="1" w:styleId="1FEFB7CF054C405F97D8754A3B3663E3">
    <w:name w:val="1FEFB7CF054C405F97D8754A3B3663E3"/>
    <w:rsid w:val="001B72E7"/>
  </w:style>
  <w:style w:type="paragraph" w:customStyle="1" w:styleId="46CDE68D851E4F4984417B7901456E1A">
    <w:name w:val="46CDE68D851E4F4984417B7901456E1A"/>
    <w:rsid w:val="001B7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31168B-34FC-4FD4-875F-7CA1884B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13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Practitioner Referral Form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hislop</dc:creator>
  <cp:lastModifiedBy>Gavin Smith</cp:lastModifiedBy>
  <cp:revision>6</cp:revision>
  <cp:lastPrinted>2019-04-24T13:13:00Z</cp:lastPrinted>
  <dcterms:created xsi:type="dcterms:W3CDTF">2019-04-02T08:08:00Z</dcterms:created>
  <dcterms:modified xsi:type="dcterms:W3CDTF">2019-04-11T13:38:00Z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